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52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 июля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Жаксыгулова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Рашита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Эльгизовича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Жаксыгулов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Р.И. 25.04.2024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 Тюменс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г.Лянтор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на основании постановления № </w:t>
      </w:r>
      <w:r>
        <w:rPr>
          <w:rFonts w:ascii="Times New Roman" w:eastAsia="Times New Roman" w:hAnsi="Times New Roman" w:cs="Times New Roman"/>
          <w:sz w:val="28"/>
          <w:szCs w:val="28"/>
        </w:rPr>
        <w:t>1881058624021</w:t>
      </w:r>
      <w:r>
        <w:rPr>
          <w:rFonts w:ascii="Times New Roman" w:eastAsia="Times New Roman" w:hAnsi="Times New Roman" w:cs="Times New Roman"/>
          <w:sz w:val="28"/>
          <w:szCs w:val="28"/>
        </w:rPr>
        <w:t>3006915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.02.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Жаксыгулов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надлежаще извещен о времени и месте рассмотрения дела/судебная повестка вручена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заявлений о рассмотрении дела в его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Жаксыгулов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Р.И.</w:t>
      </w:r>
      <w:r>
        <w:rPr>
          <w:rFonts w:ascii="Times New Roman" w:eastAsia="Times New Roman" w:hAnsi="Times New Roman" w:cs="Times New Roman"/>
          <w:sz w:val="28"/>
          <w:szCs w:val="28"/>
        </w:rPr>
        <w:t>, 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Жаксыгулов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Р.И.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Жаксыгулов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Р.И.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18810886240920041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29.05.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г.,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о наложении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18810586240213006915 от 13.02.2024г.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Вахитова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М.Т.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Жаксыгулова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Рашита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Эльгизовича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</w:t>
      </w:r>
      <w:r>
        <w:rPr>
          <w:rFonts w:ascii="Times New Roman" w:eastAsia="Times New Roman" w:hAnsi="Times New Roman" w:cs="Times New Roman"/>
          <w:sz w:val="28"/>
          <w:szCs w:val="28"/>
        </w:rPr>
        <w:t>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62420109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30rplc-19">
    <w:name w:val="cat-UserDefined grp-30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